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87" w:rsidRDefault="00814E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C14287" w:rsidRDefault="00814E3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64457" w:rsidRPr="00D64457">
        <w:tc>
          <w:tcPr>
            <w:tcW w:w="3261" w:type="dxa"/>
            <w:shd w:val="clear" w:color="auto" w:fill="E7E6E6" w:themeFill="background2"/>
          </w:tcPr>
          <w:p w:rsidR="00C14287" w:rsidRPr="00D64457" w:rsidRDefault="00814E30">
            <w:pPr>
              <w:rPr>
                <w:b/>
                <w:sz w:val="24"/>
                <w:szCs w:val="24"/>
              </w:rPr>
            </w:pPr>
            <w:r w:rsidRPr="00D64457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14287" w:rsidRPr="00D64457" w:rsidRDefault="00814E30">
            <w:pPr>
              <w:rPr>
                <w:sz w:val="24"/>
                <w:szCs w:val="24"/>
              </w:rPr>
            </w:pPr>
            <w:r w:rsidRPr="00D64457">
              <w:rPr>
                <w:b/>
                <w:sz w:val="24"/>
                <w:szCs w:val="24"/>
              </w:rPr>
              <w:t>Экономическая безопасность в логистике</w:t>
            </w:r>
          </w:p>
        </w:tc>
      </w:tr>
      <w:tr w:rsidR="00D64457" w:rsidRPr="00D64457">
        <w:trPr>
          <w:trHeight w:val="307"/>
        </w:trPr>
        <w:tc>
          <w:tcPr>
            <w:tcW w:w="3261" w:type="dxa"/>
            <w:shd w:val="clear" w:color="auto" w:fill="E7E6E6" w:themeFill="background2"/>
          </w:tcPr>
          <w:p w:rsidR="00C14287" w:rsidRPr="00D64457" w:rsidRDefault="00814E30">
            <w:pPr>
              <w:rPr>
                <w:b/>
                <w:sz w:val="24"/>
                <w:szCs w:val="24"/>
              </w:rPr>
            </w:pPr>
            <w:r w:rsidRPr="00D64457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C14287" w:rsidRPr="00D64457" w:rsidRDefault="00814E30">
            <w:pPr>
              <w:rPr>
                <w:sz w:val="24"/>
                <w:szCs w:val="24"/>
              </w:rPr>
            </w:pPr>
            <w:r w:rsidRPr="00D64457">
              <w:rPr>
                <w:sz w:val="24"/>
                <w:szCs w:val="24"/>
              </w:rPr>
              <w:t xml:space="preserve">38.03.06 </w:t>
            </w:r>
          </w:p>
        </w:tc>
        <w:tc>
          <w:tcPr>
            <w:tcW w:w="5811" w:type="dxa"/>
            <w:shd w:val="clear" w:color="auto" w:fill="auto"/>
          </w:tcPr>
          <w:p w:rsidR="00C14287" w:rsidRPr="00D64457" w:rsidRDefault="00814E30">
            <w:pPr>
              <w:rPr>
                <w:sz w:val="24"/>
                <w:szCs w:val="24"/>
              </w:rPr>
            </w:pPr>
            <w:r w:rsidRPr="00D64457">
              <w:rPr>
                <w:sz w:val="24"/>
                <w:szCs w:val="24"/>
              </w:rPr>
              <w:t>Торговое дело</w:t>
            </w:r>
          </w:p>
        </w:tc>
      </w:tr>
      <w:tr w:rsidR="00D64457" w:rsidRPr="00D64457">
        <w:tc>
          <w:tcPr>
            <w:tcW w:w="3261" w:type="dxa"/>
            <w:shd w:val="clear" w:color="auto" w:fill="E7E6E6" w:themeFill="background2"/>
          </w:tcPr>
          <w:p w:rsidR="00C14287" w:rsidRPr="00D64457" w:rsidRDefault="00814E30">
            <w:pPr>
              <w:rPr>
                <w:b/>
                <w:sz w:val="24"/>
                <w:szCs w:val="24"/>
              </w:rPr>
            </w:pPr>
            <w:r w:rsidRPr="00D64457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14287" w:rsidRPr="00D64457" w:rsidRDefault="00D64457" w:rsidP="00455297">
            <w:pPr>
              <w:rPr>
                <w:sz w:val="24"/>
                <w:szCs w:val="24"/>
              </w:rPr>
            </w:pPr>
            <w:r w:rsidRPr="00D64457">
              <w:rPr>
                <w:sz w:val="24"/>
                <w:szCs w:val="24"/>
              </w:rPr>
              <w:t>Логистика</w:t>
            </w:r>
          </w:p>
        </w:tc>
      </w:tr>
      <w:tr w:rsidR="00D64457" w:rsidRPr="00D64457">
        <w:tc>
          <w:tcPr>
            <w:tcW w:w="3261" w:type="dxa"/>
            <w:shd w:val="clear" w:color="auto" w:fill="E7E6E6" w:themeFill="background2"/>
          </w:tcPr>
          <w:p w:rsidR="00C14287" w:rsidRPr="00D64457" w:rsidRDefault="00814E30">
            <w:pPr>
              <w:rPr>
                <w:b/>
                <w:sz w:val="24"/>
                <w:szCs w:val="24"/>
              </w:rPr>
            </w:pPr>
            <w:r w:rsidRPr="00D64457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14287" w:rsidRPr="00D64457" w:rsidRDefault="00814E30">
            <w:pPr>
              <w:rPr>
                <w:sz w:val="24"/>
                <w:szCs w:val="24"/>
              </w:rPr>
            </w:pPr>
            <w:r w:rsidRPr="00D64457">
              <w:rPr>
                <w:sz w:val="24"/>
                <w:szCs w:val="24"/>
              </w:rPr>
              <w:t xml:space="preserve">4 </w:t>
            </w:r>
            <w:proofErr w:type="spellStart"/>
            <w:r w:rsidRPr="00D64457">
              <w:rPr>
                <w:sz w:val="24"/>
                <w:szCs w:val="24"/>
              </w:rPr>
              <w:t>з.е</w:t>
            </w:r>
            <w:proofErr w:type="spellEnd"/>
            <w:r w:rsidRPr="00D64457">
              <w:rPr>
                <w:sz w:val="24"/>
                <w:szCs w:val="24"/>
              </w:rPr>
              <w:t>.</w:t>
            </w:r>
          </w:p>
        </w:tc>
      </w:tr>
      <w:tr w:rsidR="00D64457" w:rsidRPr="00D64457">
        <w:tc>
          <w:tcPr>
            <w:tcW w:w="3261" w:type="dxa"/>
            <w:shd w:val="clear" w:color="auto" w:fill="E7E6E6" w:themeFill="background2"/>
          </w:tcPr>
          <w:p w:rsidR="00C14287" w:rsidRPr="00D64457" w:rsidRDefault="00814E30">
            <w:pPr>
              <w:rPr>
                <w:b/>
                <w:sz w:val="24"/>
                <w:szCs w:val="24"/>
              </w:rPr>
            </w:pPr>
            <w:r w:rsidRPr="00D64457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14287" w:rsidRPr="00D64457" w:rsidRDefault="00814E30">
            <w:pPr>
              <w:rPr>
                <w:sz w:val="24"/>
                <w:szCs w:val="24"/>
              </w:rPr>
            </w:pPr>
            <w:r w:rsidRPr="00D64457">
              <w:rPr>
                <w:sz w:val="24"/>
                <w:szCs w:val="24"/>
              </w:rPr>
              <w:t>Зачет</w:t>
            </w:r>
          </w:p>
          <w:p w:rsidR="00C14287" w:rsidRPr="00D64457" w:rsidRDefault="00C14287">
            <w:pPr>
              <w:rPr>
                <w:sz w:val="24"/>
                <w:szCs w:val="24"/>
                <w:highlight w:val="yellow"/>
              </w:rPr>
            </w:pPr>
          </w:p>
        </w:tc>
      </w:tr>
      <w:tr w:rsidR="00D64457" w:rsidRPr="00D64457">
        <w:tc>
          <w:tcPr>
            <w:tcW w:w="3261" w:type="dxa"/>
            <w:shd w:val="clear" w:color="auto" w:fill="E7E6E6" w:themeFill="background2"/>
          </w:tcPr>
          <w:p w:rsidR="00C14287" w:rsidRPr="00D64457" w:rsidRDefault="00814E30">
            <w:pPr>
              <w:rPr>
                <w:sz w:val="24"/>
                <w:szCs w:val="24"/>
              </w:rPr>
            </w:pPr>
            <w:r w:rsidRPr="00D6445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14287" w:rsidRPr="00D64457" w:rsidRDefault="00814E30">
            <w:pPr>
              <w:rPr>
                <w:sz w:val="24"/>
                <w:szCs w:val="24"/>
              </w:rPr>
            </w:pPr>
            <w:r w:rsidRPr="00D64457">
              <w:rPr>
                <w:sz w:val="24"/>
                <w:szCs w:val="24"/>
              </w:rPr>
              <w:t>Логистики и коммерции</w:t>
            </w:r>
          </w:p>
        </w:tc>
      </w:tr>
      <w:tr w:rsidR="00D64457" w:rsidRPr="00D64457">
        <w:tc>
          <w:tcPr>
            <w:tcW w:w="10490" w:type="dxa"/>
            <w:gridSpan w:val="3"/>
            <w:shd w:val="clear" w:color="auto" w:fill="E7E6E6" w:themeFill="background2"/>
          </w:tcPr>
          <w:p w:rsidR="00C14287" w:rsidRPr="00D64457" w:rsidRDefault="00814E30" w:rsidP="00D64457">
            <w:pPr>
              <w:rPr>
                <w:b/>
                <w:sz w:val="24"/>
                <w:szCs w:val="24"/>
                <w:highlight w:val="yellow"/>
              </w:rPr>
            </w:pPr>
            <w:r w:rsidRPr="00D64457">
              <w:rPr>
                <w:b/>
                <w:sz w:val="24"/>
                <w:szCs w:val="24"/>
              </w:rPr>
              <w:t>Крат</w:t>
            </w:r>
            <w:r w:rsidR="00D64457" w:rsidRPr="00D64457">
              <w:rPr>
                <w:b/>
                <w:sz w:val="24"/>
                <w:szCs w:val="24"/>
              </w:rPr>
              <w:t>к</w:t>
            </w:r>
            <w:r w:rsidRPr="00D64457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D64457" w:rsidRPr="00D64457">
        <w:tc>
          <w:tcPr>
            <w:tcW w:w="10490" w:type="dxa"/>
            <w:gridSpan w:val="3"/>
            <w:shd w:val="clear" w:color="auto" w:fill="auto"/>
          </w:tcPr>
          <w:p w:rsidR="00C14287" w:rsidRPr="00D64457" w:rsidRDefault="00814E30" w:rsidP="00725A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64457">
              <w:rPr>
                <w:sz w:val="24"/>
                <w:szCs w:val="24"/>
              </w:rPr>
              <w:t xml:space="preserve">Тема 1. </w:t>
            </w:r>
            <w:r w:rsidR="00725A08">
              <w:rPr>
                <w:sz w:val="24"/>
                <w:szCs w:val="24"/>
              </w:rPr>
              <w:t>Введение. Концептуальные основы теории безопасности</w:t>
            </w:r>
          </w:p>
        </w:tc>
      </w:tr>
      <w:tr w:rsidR="00D64457" w:rsidRPr="00D64457">
        <w:tc>
          <w:tcPr>
            <w:tcW w:w="10490" w:type="dxa"/>
            <w:gridSpan w:val="3"/>
            <w:shd w:val="clear" w:color="auto" w:fill="auto"/>
          </w:tcPr>
          <w:p w:rsidR="00C14287" w:rsidRPr="00D64457" w:rsidRDefault="00814E30" w:rsidP="00725A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64457">
              <w:rPr>
                <w:sz w:val="24"/>
                <w:szCs w:val="24"/>
              </w:rPr>
              <w:t xml:space="preserve">Тема 2. </w:t>
            </w:r>
            <w:r w:rsidR="00725A08">
              <w:rPr>
                <w:sz w:val="24"/>
                <w:szCs w:val="24"/>
              </w:rPr>
              <w:t>Сущность и система экономической безопасности государства</w:t>
            </w:r>
          </w:p>
        </w:tc>
      </w:tr>
      <w:tr w:rsidR="00D64457" w:rsidRPr="00D64457">
        <w:tc>
          <w:tcPr>
            <w:tcW w:w="10490" w:type="dxa"/>
            <w:gridSpan w:val="3"/>
            <w:shd w:val="clear" w:color="auto" w:fill="auto"/>
          </w:tcPr>
          <w:p w:rsidR="00C14287" w:rsidRPr="00D64457" w:rsidRDefault="00814E30" w:rsidP="00725A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64457">
              <w:rPr>
                <w:sz w:val="24"/>
                <w:szCs w:val="24"/>
              </w:rPr>
              <w:t xml:space="preserve">Тема 3. </w:t>
            </w:r>
            <w:r w:rsidR="00725A08">
              <w:rPr>
                <w:sz w:val="24"/>
                <w:szCs w:val="24"/>
              </w:rPr>
              <w:t>Экономическая безопасность в логистике</w:t>
            </w:r>
            <w:r w:rsidRPr="00D64457">
              <w:rPr>
                <w:sz w:val="24"/>
                <w:szCs w:val="24"/>
              </w:rPr>
              <w:t xml:space="preserve"> </w:t>
            </w:r>
          </w:p>
        </w:tc>
      </w:tr>
      <w:tr w:rsidR="00D64457" w:rsidRPr="00D64457">
        <w:tc>
          <w:tcPr>
            <w:tcW w:w="10490" w:type="dxa"/>
            <w:gridSpan w:val="3"/>
            <w:shd w:val="clear" w:color="auto" w:fill="E7E6E6" w:themeFill="background2"/>
          </w:tcPr>
          <w:p w:rsidR="00C14287" w:rsidRPr="00D64457" w:rsidRDefault="00814E3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64457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D64457" w:rsidRPr="00D64457">
        <w:tc>
          <w:tcPr>
            <w:tcW w:w="10490" w:type="dxa"/>
            <w:gridSpan w:val="3"/>
            <w:shd w:val="clear" w:color="auto" w:fill="auto"/>
          </w:tcPr>
          <w:p w:rsidR="00C14287" w:rsidRPr="00D64457" w:rsidRDefault="00814E3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64457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F03FD3" w:rsidRPr="00F03FD3" w:rsidRDefault="00F03FD3" w:rsidP="00F03FD3">
            <w:pPr>
              <w:widowControl/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textAlignment w:val="auto"/>
              <w:rPr>
                <w:rFonts w:ascii="&amp;quot" w:hAnsi="&amp;quot"/>
                <w:color w:val="000000"/>
                <w:kern w:val="0"/>
                <w:sz w:val="20"/>
              </w:rPr>
            </w:pPr>
            <w:r>
              <w:rPr>
                <w:rFonts w:ascii="&amp;quot" w:hAnsi="&amp;quot"/>
                <w:color w:val="000000"/>
                <w:kern w:val="0"/>
                <w:sz w:val="20"/>
              </w:rPr>
              <w:t>Э</w:t>
            </w:r>
            <w:r w:rsidRPr="00F03FD3">
              <w:rPr>
                <w:rFonts w:ascii="&amp;quot" w:hAnsi="&amp;quot"/>
                <w:color w:val="000000"/>
                <w:kern w:val="0"/>
                <w:sz w:val="20"/>
              </w:rPr>
              <w:t>кономическая безопасность [Электронный ресурс</w:t>
            </w:r>
            <w:proofErr w:type="gramStart"/>
            <w:r w:rsidRPr="00F03FD3">
              <w:rPr>
                <w:rFonts w:ascii="&amp;quot" w:hAnsi="&amp;quot"/>
                <w:color w:val="000000"/>
                <w:kern w:val="0"/>
                <w:sz w:val="20"/>
              </w:rPr>
              <w:t>] :</w:t>
            </w:r>
            <w:proofErr w:type="gramEnd"/>
            <w:r w:rsidRPr="00F03FD3">
              <w:rPr>
                <w:rFonts w:ascii="&amp;quot" w:hAnsi="&amp;quot"/>
                <w:color w:val="000000"/>
                <w:kern w:val="0"/>
                <w:sz w:val="20"/>
              </w:rPr>
              <w:t xml:space="preserve"> учебное пособие для студентов вузов, обучающихся по направлению подготовки 38.05.01 «Экономическая безопасность» / [М. В. Попов [и др.] ; под ред. Н. В. </w:t>
            </w:r>
            <w:proofErr w:type="spellStart"/>
            <w:r w:rsidRPr="00F03FD3">
              <w:rPr>
                <w:rFonts w:ascii="&amp;quot" w:hAnsi="&amp;quot"/>
                <w:color w:val="000000"/>
                <w:kern w:val="0"/>
                <w:sz w:val="20"/>
              </w:rPr>
              <w:t>Манохиной</w:t>
            </w:r>
            <w:proofErr w:type="spellEnd"/>
            <w:r w:rsidRPr="00F03FD3">
              <w:rPr>
                <w:rFonts w:ascii="&amp;quot" w:hAnsi="&amp;quot"/>
                <w:color w:val="000000"/>
                <w:kern w:val="0"/>
                <w:sz w:val="20"/>
              </w:rPr>
              <w:t xml:space="preserve">. - </w:t>
            </w:r>
            <w:proofErr w:type="gramStart"/>
            <w:r w:rsidRPr="00F03FD3">
              <w:rPr>
                <w:rFonts w:ascii="&amp;quot" w:hAnsi="&amp;quot"/>
                <w:color w:val="000000"/>
                <w:kern w:val="0"/>
                <w:sz w:val="20"/>
              </w:rPr>
              <w:t>Москва :</w:t>
            </w:r>
            <w:proofErr w:type="gramEnd"/>
            <w:r w:rsidRPr="00F03FD3">
              <w:rPr>
                <w:rFonts w:ascii="&amp;quot" w:hAnsi="&amp;quot"/>
                <w:color w:val="000000"/>
                <w:kern w:val="0"/>
                <w:sz w:val="20"/>
              </w:rPr>
              <w:t xml:space="preserve"> ИНФРА-М, 2019. - 320 с. </w:t>
            </w:r>
            <w:hyperlink r:id="rId6" w:tgtFrame="_blank" w:tooltip="читать полный текст" w:history="1">
              <w:r w:rsidRPr="00F03FD3">
                <w:rPr>
                  <w:rFonts w:ascii="&amp;quot" w:hAnsi="&amp;quot"/>
                  <w:i/>
                  <w:iCs/>
                  <w:color w:val="0000FF"/>
                  <w:kern w:val="0"/>
                  <w:sz w:val="20"/>
                  <w:u w:val="single"/>
                </w:rPr>
                <w:t>https://new.znanium.com/catalog/product/993528</w:t>
              </w:r>
            </w:hyperlink>
          </w:p>
          <w:p w:rsidR="00F03FD3" w:rsidRPr="00F03FD3" w:rsidRDefault="00F03FD3" w:rsidP="00F03FD3">
            <w:pPr>
              <w:widowControl/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textAlignment w:val="auto"/>
              <w:rPr>
                <w:rFonts w:ascii="&amp;quot" w:hAnsi="&amp;quot"/>
                <w:color w:val="000000"/>
                <w:kern w:val="0"/>
                <w:sz w:val="20"/>
              </w:rPr>
            </w:pPr>
            <w:proofErr w:type="spellStart"/>
            <w:r w:rsidRPr="00F03FD3">
              <w:rPr>
                <w:rFonts w:ascii="&amp;quot" w:hAnsi="&amp;quot"/>
                <w:color w:val="000000"/>
                <w:kern w:val="0"/>
                <w:sz w:val="20"/>
              </w:rPr>
              <w:t>Тебекин</w:t>
            </w:r>
            <w:proofErr w:type="spellEnd"/>
            <w:r w:rsidRPr="00F03FD3">
              <w:rPr>
                <w:rFonts w:ascii="&amp;quot" w:hAnsi="&amp;quot"/>
                <w:color w:val="000000"/>
                <w:kern w:val="0"/>
                <w:sz w:val="20"/>
              </w:rPr>
              <w:t>, А. В. Логистика [Электронный ресурс</w:t>
            </w:r>
            <w:proofErr w:type="gramStart"/>
            <w:r w:rsidRPr="00F03FD3">
              <w:rPr>
                <w:rFonts w:ascii="&amp;quot" w:hAnsi="&amp;quot"/>
                <w:color w:val="000000"/>
                <w:kern w:val="0"/>
                <w:sz w:val="20"/>
              </w:rPr>
              <w:t>] :</w:t>
            </w:r>
            <w:proofErr w:type="gramEnd"/>
            <w:r w:rsidRPr="00F03FD3">
              <w:rPr>
                <w:rFonts w:ascii="&amp;quot" w:hAnsi="&amp;quot"/>
                <w:color w:val="000000"/>
                <w:kern w:val="0"/>
                <w:sz w:val="20"/>
              </w:rPr>
              <w:t xml:space="preserve"> учебник для студентов экономических вузов, обучающихся по направлению подготовки «Экономика», специальности «Менеджмент» и другим экономическим специальностям / А. В. </w:t>
            </w:r>
            <w:proofErr w:type="spellStart"/>
            <w:r w:rsidRPr="00F03FD3">
              <w:rPr>
                <w:rFonts w:ascii="&amp;quot" w:hAnsi="&amp;quot"/>
                <w:color w:val="000000"/>
                <w:kern w:val="0"/>
                <w:sz w:val="20"/>
              </w:rPr>
              <w:t>Тебекин</w:t>
            </w:r>
            <w:proofErr w:type="spellEnd"/>
            <w:r w:rsidRPr="00F03FD3">
              <w:rPr>
                <w:rFonts w:ascii="&amp;quot" w:hAnsi="&amp;quot"/>
                <w:color w:val="000000"/>
                <w:kern w:val="0"/>
                <w:sz w:val="20"/>
              </w:rPr>
              <w:t xml:space="preserve">. - </w:t>
            </w:r>
            <w:proofErr w:type="gramStart"/>
            <w:r w:rsidRPr="00F03FD3">
              <w:rPr>
                <w:rFonts w:ascii="&amp;quot" w:hAnsi="&amp;quot"/>
                <w:color w:val="000000"/>
                <w:kern w:val="0"/>
                <w:sz w:val="20"/>
              </w:rPr>
              <w:t>Москва :</w:t>
            </w:r>
            <w:proofErr w:type="gramEnd"/>
            <w:r w:rsidRPr="00F03FD3">
              <w:rPr>
                <w:rFonts w:ascii="&amp;quot" w:hAnsi="&amp;quot"/>
                <w:color w:val="000000"/>
                <w:kern w:val="0"/>
                <w:sz w:val="20"/>
              </w:rPr>
              <w:t xml:space="preserve"> Дашков и К°, 2018. - 356 с. </w:t>
            </w:r>
            <w:hyperlink r:id="rId7" w:tgtFrame="_blank" w:tooltip="читать полный текст" w:history="1">
              <w:r w:rsidRPr="00F03FD3">
                <w:rPr>
                  <w:rFonts w:ascii="&amp;quot" w:hAnsi="&amp;quot"/>
                  <w:i/>
                  <w:iCs/>
                  <w:color w:val="0000FF"/>
                  <w:kern w:val="0"/>
                  <w:sz w:val="20"/>
                  <w:u w:val="single"/>
                </w:rPr>
                <w:t>https://new.znanium.com/catalog/product/414947</w:t>
              </w:r>
            </w:hyperlink>
          </w:p>
          <w:p w:rsidR="00F03FD3" w:rsidRPr="00F03FD3" w:rsidRDefault="00F03FD3" w:rsidP="00F03FD3">
            <w:pPr>
              <w:widowControl/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textAlignment w:val="auto"/>
              <w:rPr>
                <w:rFonts w:ascii="&amp;quot" w:hAnsi="&amp;quot"/>
                <w:color w:val="000000"/>
                <w:kern w:val="0"/>
                <w:sz w:val="20"/>
              </w:rPr>
            </w:pPr>
            <w:r w:rsidRPr="00F03FD3">
              <w:rPr>
                <w:rFonts w:ascii="&amp;quot" w:hAnsi="&amp;quot"/>
                <w:color w:val="000000"/>
                <w:kern w:val="0"/>
                <w:sz w:val="20"/>
              </w:rPr>
              <w:t>Экономическая безопасность России. Общий курс [Электронный ресурс</w:t>
            </w:r>
            <w:proofErr w:type="gramStart"/>
            <w:r w:rsidRPr="00F03FD3">
              <w:rPr>
                <w:rFonts w:ascii="&amp;quot" w:hAnsi="&amp;quot"/>
                <w:color w:val="000000"/>
                <w:kern w:val="0"/>
                <w:sz w:val="20"/>
              </w:rPr>
              <w:t>] :</w:t>
            </w:r>
            <w:proofErr w:type="gramEnd"/>
            <w:r w:rsidRPr="00F03FD3">
              <w:rPr>
                <w:rFonts w:ascii="&amp;quot" w:hAnsi="&amp;quot"/>
                <w:color w:val="000000"/>
                <w:kern w:val="0"/>
                <w:sz w:val="20"/>
              </w:rPr>
              <w:t xml:space="preserve"> учебник / Рос. акад. наук, Ин-т экономики РАН, Рос. акад. </w:t>
            </w:r>
            <w:proofErr w:type="spellStart"/>
            <w:r w:rsidRPr="00F03FD3">
              <w:rPr>
                <w:rFonts w:ascii="&amp;quot" w:hAnsi="&amp;quot"/>
                <w:color w:val="000000"/>
                <w:kern w:val="0"/>
                <w:sz w:val="20"/>
              </w:rPr>
              <w:t>естеств</w:t>
            </w:r>
            <w:proofErr w:type="spellEnd"/>
            <w:r w:rsidRPr="00F03FD3">
              <w:rPr>
                <w:rFonts w:ascii="&amp;quot" w:hAnsi="&amp;quot"/>
                <w:color w:val="000000"/>
                <w:kern w:val="0"/>
                <w:sz w:val="20"/>
              </w:rPr>
              <w:t xml:space="preserve">. наук ; ред. В. К. </w:t>
            </w:r>
            <w:proofErr w:type="spellStart"/>
            <w:r w:rsidRPr="00F03FD3">
              <w:rPr>
                <w:rFonts w:ascii="&amp;quot" w:hAnsi="&amp;quot"/>
                <w:color w:val="000000"/>
                <w:kern w:val="0"/>
                <w:sz w:val="20"/>
              </w:rPr>
              <w:t>Сенчагов</w:t>
            </w:r>
            <w:proofErr w:type="spellEnd"/>
            <w:r w:rsidRPr="00F03FD3">
              <w:rPr>
                <w:rFonts w:ascii="&amp;quot" w:hAnsi="&amp;quot"/>
                <w:color w:val="000000"/>
                <w:kern w:val="0"/>
                <w:sz w:val="20"/>
              </w:rPr>
              <w:t xml:space="preserve">. - 4-е изд. - </w:t>
            </w:r>
            <w:proofErr w:type="gramStart"/>
            <w:r w:rsidRPr="00F03FD3">
              <w:rPr>
                <w:rFonts w:ascii="&amp;quot" w:hAnsi="&amp;quot"/>
                <w:color w:val="000000"/>
                <w:kern w:val="0"/>
                <w:sz w:val="20"/>
              </w:rPr>
              <w:t>Москва :</w:t>
            </w:r>
            <w:proofErr w:type="gramEnd"/>
            <w:r w:rsidRPr="00F03FD3">
              <w:rPr>
                <w:rFonts w:ascii="&amp;quot" w:hAnsi="&amp;quot"/>
                <w:color w:val="000000"/>
                <w:kern w:val="0"/>
                <w:sz w:val="20"/>
              </w:rPr>
              <w:t xml:space="preserve"> БИНОМ. Лаборатория знаний, 2012. - 815 с. </w:t>
            </w:r>
            <w:hyperlink r:id="rId8" w:tgtFrame="_blank" w:tooltip="читать полный текст" w:history="1">
              <w:r w:rsidRPr="00F03FD3">
                <w:rPr>
                  <w:rFonts w:ascii="&amp;quot" w:hAnsi="&amp;quot"/>
                  <w:i/>
                  <w:iCs/>
                  <w:color w:val="0000FF"/>
                  <w:kern w:val="0"/>
                  <w:sz w:val="20"/>
                  <w:u w:val="single"/>
                </w:rPr>
                <w:t>https://new.znanium.com/catalog/product/538881</w:t>
              </w:r>
            </w:hyperlink>
          </w:p>
          <w:p w:rsidR="00C14287" w:rsidRPr="00D64457" w:rsidRDefault="00814E3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64457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F03FD3" w:rsidRPr="00F03FD3" w:rsidRDefault="00F03FD3" w:rsidP="00F03FD3">
            <w:pPr>
              <w:widowControl/>
              <w:numPr>
                <w:ilvl w:val="0"/>
                <w:numId w:val="2"/>
              </w:numPr>
              <w:suppressAutoHyphens w:val="0"/>
              <w:spacing w:before="100" w:beforeAutospacing="1" w:after="100" w:afterAutospacing="1"/>
              <w:textAlignment w:val="auto"/>
              <w:rPr>
                <w:rFonts w:ascii="&amp;quot" w:hAnsi="&amp;quot"/>
                <w:color w:val="000000"/>
                <w:kern w:val="0"/>
                <w:sz w:val="20"/>
              </w:rPr>
            </w:pPr>
            <w:proofErr w:type="spellStart"/>
            <w:r w:rsidRPr="00F03FD3">
              <w:rPr>
                <w:rFonts w:ascii="&amp;quot" w:hAnsi="&amp;quot"/>
                <w:color w:val="000000"/>
                <w:kern w:val="0"/>
                <w:sz w:val="20"/>
              </w:rPr>
              <w:t>Кормишкина</w:t>
            </w:r>
            <w:proofErr w:type="spellEnd"/>
            <w:r w:rsidRPr="00F03FD3">
              <w:rPr>
                <w:rFonts w:ascii="&amp;quot" w:hAnsi="&amp;quot"/>
                <w:color w:val="000000"/>
                <w:kern w:val="0"/>
                <w:sz w:val="20"/>
              </w:rPr>
              <w:t>, Л. А. Экономическая безопасность организации (предприятия) [Электронный ресурс</w:t>
            </w:r>
            <w:proofErr w:type="gramStart"/>
            <w:r w:rsidRPr="00F03FD3">
              <w:rPr>
                <w:rFonts w:ascii="&amp;quot" w:hAnsi="&amp;quot"/>
                <w:color w:val="000000"/>
                <w:kern w:val="0"/>
                <w:sz w:val="20"/>
              </w:rPr>
              <w:t>] :</w:t>
            </w:r>
            <w:proofErr w:type="gramEnd"/>
            <w:r w:rsidRPr="00F03FD3">
              <w:rPr>
                <w:rFonts w:ascii="&amp;quot" w:hAnsi="&amp;quot"/>
                <w:color w:val="000000"/>
                <w:kern w:val="0"/>
                <w:sz w:val="20"/>
              </w:rPr>
              <w:t xml:space="preserve"> учебное пособие / Л. А. </w:t>
            </w:r>
            <w:proofErr w:type="spellStart"/>
            <w:r w:rsidRPr="00F03FD3">
              <w:rPr>
                <w:rFonts w:ascii="&amp;quot" w:hAnsi="&amp;quot"/>
                <w:color w:val="000000"/>
                <w:kern w:val="0"/>
                <w:sz w:val="20"/>
              </w:rPr>
              <w:t>Кормишкина</w:t>
            </w:r>
            <w:proofErr w:type="spellEnd"/>
            <w:r w:rsidRPr="00F03FD3">
              <w:rPr>
                <w:rFonts w:ascii="&amp;quot" w:hAnsi="&amp;quot"/>
                <w:color w:val="000000"/>
                <w:kern w:val="0"/>
                <w:sz w:val="20"/>
              </w:rPr>
              <w:t xml:space="preserve">, Е. Д. </w:t>
            </w:r>
            <w:proofErr w:type="spellStart"/>
            <w:r w:rsidRPr="00F03FD3">
              <w:rPr>
                <w:rFonts w:ascii="&amp;quot" w:hAnsi="&amp;quot"/>
                <w:color w:val="000000"/>
                <w:kern w:val="0"/>
                <w:sz w:val="20"/>
              </w:rPr>
              <w:t>Кормишкин</w:t>
            </w:r>
            <w:proofErr w:type="spellEnd"/>
            <w:r w:rsidRPr="00F03FD3">
              <w:rPr>
                <w:rFonts w:ascii="&amp;quot" w:hAnsi="&amp;quot"/>
                <w:color w:val="000000"/>
                <w:kern w:val="0"/>
                <w:sz w:val="20"/>
              </w:rPr>
              <w:t xml:space="preserve">, И. Е. </w:t>
            </w:r>
            <w:proofErr w:type="spellStart"/>
            <w:r w:rsidRPr="00F03FD3">
              <w:rPr>
                <w:rFonts w:ascii="&amp;quot" w:hAnsi="&amp;quot"/>
                <w:color w:val="000000"/>
                <w:kern w:val="0"/>
                <w:sz w:val="20"/>
              </w:rPr>
              <w:t>Илякова</w:t>
            </w:r>
            <w:proofErr w:type="spellEnd"/>
            <w:r w:rsidRPr="00F03FD3">
              <w:rPr>
                <w:rFonts w:ascii="&amp;quot" w:hAnsi="&amp;quot"/>
                <w:color w:val="000000"/>
                <w:kern w:val="0"/>
                <w:sz w:val="20"/>
              </w:rPr>
              <w:t xml:space="preserve">. - </w:t>
            </w:r>
            <w:proofErr w:type="gramStart"/>
            <w:r w:rsidRPr="00F03FD3">
              <w:rPr>
                <w:rFonts w:ascii="&amp;quot" w:hAnsi="&amp;quot"/>
                <w:color w:val="000000"/>
                <w:kern w:val="0"/>
                <w:sz w:val="20"/>
              </w:rPr>
              <w:t>Москва :</w:t>
            </w:r>
            <w:proofErr w:type="gramEnd"/>
            <w:r w:rsidRPr="00F03FD3">
              <w:rPr>
                <w:rFonts w:ascii="&amp;quot" w:hAnsi="&amp;quot"/>
                <w:color w:val="000000"/>
                <w:kern w:val="0"/>
                <w:sz w:val="20"/>
              </w:rPr>
              <w:t xml:space="preserve"> РИОР: ИНФРА-М, 2019. - 293 с. </w:t>
            </w:r>
            <w:hyperlink r:id="rId9" w:tgtFrame="_blank" w:tooltip="читать полный текст" w:history="1">
              <w:r w:rsidRPr="00F03FD3">
                <w:rPr>
                  <w:rFonts w:ascii="&amp;quot" w:hAnsi="&amp;quot"/>
                  <w:i/>
                  <w:iCs/>
                  <w:color w:val="0000FF"/>
                  <w:kern w:val="0"/>
                  <w:sz w:val="20"/>
                  <w:u w:val="single"/>
                </w:rPr>
                <w:t>https://new.znanium.com/catalog/product/989368</w:t>
              </w:r>
            </w:hyperlink>
          </w:p>
          <w:p w:rsidR="00F03FD3" w:rsidRPr="00F03FD3" w:rsidRDefault="00F03FD3" w:rsidP="00F03FD3">
            <w:pPr>
              <w:widowControl/>
              <w:numPr>
                <w:ilvl w:val="0"/>
                <w:numId w:val="2"/>
              </w:numPr>
              <w:suppressAutoHyphens w:val="0"/>
              <w:spacing w:before="100" w:beforeAutospacing="1" w:after="100" w:afterAutospacing="1"/>
              <w:textAlignment w:val="auto"/>
              <w:rPr>
                <w:rFonts w:ascii="&amp;quot" w:hAnsi="&amp;quot"/>
                <w:color w:val="000000"/>
                <w:kern w:val="0"/>
                <w:sz w:val="20"/>
              </w:rPr>
            </w:pPr>
            <w:r w:rsidRPr="00F03FD3">
              <w:rPr>
                <w:rFonts w:ascii="&amp;quot" w:hAnsi="&amp;quot"/>
                <w:color w:val="000000"/>
                <w:kern w:val="0"/>
                <w:sz w:val="20"/>
              </w:rPr>
              <w:t>Моисеева, Н. К. Экономические основы логистики [Электронный ресурс</w:t>
            </w:r>
            <w:proofErr w:type="gramStart"/>
            <w:r w:rsidRPr="00F03FD3">
              <w:rPr>
                <w:rFonts w:ascii="&amp;quot" w:hAnsi="&amp;quot"/>
                <w:color w:val="000000"/>
                <w:kern w:val="0"/>
                <w:sz w:val="20"/>
              </w:rPr>
              <w:t>] :</w:t>
            </w:r>
            <w:proofErr w:type="gramEnd"/>
            <w:r w:rsidRPr="00F03FD3">
              <w:rPr>
                <w:rFonts w:ascii="&amp;quot" w:hAnsi="&amp;quot"/>
                <w:color w:val="000000"/>
                <w:kern w:val="0"/>
                <w:sz w:val="20"/>
              </w:rPr>
              <w:t xml:space="preserve"> учебник для студентов вузов, обучающихся по специальности "Логистика и управление цепями поставок" / Н. К. Моисеева ; под ред. В. И. Сергеева. - </w:t>
            </w:r>
            <w:proofErr w:type="gramStart"/>
            <w:r w:rsidRPr="00F03FD3">
              <w:rPr>
                <w:rFonts w:ascii="&amp;quot" w:hAnsi="&amp;quot"/>
                <w:color w:val="000000"/>
                <w:kern w:val="0"/>
                <w:sz w:val="20"/>
              </w:rPr>
              <w:t>Москва :</w:t>
            </w:r>
            <w:proofErr w:type="gramEnd"/>
            <w:r w:rsidRPr="00F03FD3">
              <w:rPr>
                <w:rFonts w:ascii="&amp;quot" w:hAnsi="&amp;quot"/>
                <w:color w:val="000000"/>
                <w:kern w:val="0"/>
                <w:sz w:val="20"/>
              </w:rPr>
              <w:t xml:space="preserve"> ИНФРА-М, 2019. - 528 с. </w:t>
            </w:r>
            <w:hyperlink r:id="rId10" w:tgtFrame="_blank" w:tooltip="читать полный текст" w:history="1">
              <w:r w:rsidRPr="00F03FD3">
                <w:rPr>
                  <w:rFonts w:ascii="&amp;quot" w:hAnsi="&amp;quot"/>
                  <w:i/>
                  <w:iCs/>
                  <w:color w:val="0000FF"/>
                  <w:kern w:val="0"/>
                  <w:sz w:val="20"/>
                  <w:u w:val="single"/>
                </w:rPr>
                <w:t>https://new.znanium.com/catalog/product/1027028</w:t>
              </w:r>
            </w:hyperlink>
          </w:p>
          <w:p w:rsidR="00C14287" w:rsidRPr="00D64457" w:rsidRDefault="00F03FD3" w:rsidP="00F03FD3">
            <w:pPr>
              <w:widowControl/>
              <w:numPr>
                <w:ilvl w:val="0"/>
                <w:numId w:val="2"/>
              </w:numPr>
              <w:suppressAutoHyphens w:val="0"/>
              <w:spacing w:before="100" w:beforeAutospacing="1" w:after="100" w:afterAutospacing="1"/>
              <w:textAlignment w:val="auto"/>
              <w:rPr>
                <w:sz w:val="24"/>
                <w:szCs w:val="24"/>
              </w:rPr>
            </w:pPr>
            <w:r w:rsidRPr="00F03FD3">
              <w:rPr>
                <w:rFonts w:ascii="&amp;quot" w:hAnsi="&amp;quot"/>
                <w:color w:val="000000"/>
                <w:kern w:val="0"/>
                <w:sz w:val="20"/>
              </w:rPr>
              <w:t>Овчинников, А. И. Основы национальной безопасности [Электронный ресурс</w:t>
            </w:r>
            <w:proofErr w:type="gramStart"/>
            <w:r w:rsidRPr="00F03FD3">
              <w:rPr>
                <w:rFonts w:ascii="&amp;quot" w:hAnsi="&amp;quot"/>
                <w:color w:val="000000"/>
                <w:kern w:val="0"/>
                <w:sz w:val="20"/>
              </w:rPr>
              <w:t>] :</w:t>
            </w:r>
            <w:proofErr w:type="gramEnd"/>
            <w:r w:rsidRPr="00F03FD3">
              <w:rPr>
                <w:rFonts w:ascii="&amp;quot" w:hAnsi="&amp;quot"/>
                <w:color w:val="000000"/>
                <w:kern w:val="0"/>
                <w:sz w:val="20"/>
              </w:rPr>
              <w:t xml:space="preserve"> учебное пособие для образовательных организаций, реализующих образовательные программы ВПО по специальности "Правовое обеспечение национальной безопасности", а также студентов вузов, обучающихся по направлению подготовки "Юриспруденция" (квалификация (степень) "бакалавр") / А. И. Овчинников, А. Ю. </w:t>
            </w:r>
            <w:proofErr w:type="spellStart"/>
            <w:r w:rsidRPr="00F03FD3">
              <w:rPr>
                <w:rFonts w:ascii="&amp;quot" w:hAnsi="&amp;quot"/>
                <w:color w:val="000000"/>
                <w:kern w:val="0"/>
                <w:sz w:val="20"/>
              </w:rPr>
              <w:t>Мамычев</w:t>
            </w:r>
            <w:proofErr w:type="spellEnd"/>
            <w:r w:rsidRPr="00F03FD3">
              <w:rPr>
                <w:rFonts w:ascii="&amp;quot" w:hAnsi="&amp;quot"/>
                <w:color w:val="000000"/>
                <w:kern w:val="0"/>
                <w:sz w:val="20"/>
              </w:rPr>
              <w:t xml:space="preserve"> ; М-во образования и науки Рос. Федерации, Владивосток. гос. ун-т экономики и сервиса. - 2-е изд. - </w:t>
            </w:r>
            <w:proofErr w:type="gramStart"/>
            <w:r w:rsidRPr="00F03FD3">
              <w:rPr>
                <w:rFonts w:ascii="&amp;quot" w:hAnsi="&amp;quot"/>
                <w:color w:val="000000"/>
                <w:kern w:val="0"/>
                <w:sz w:val="20"/>
              </w:rPr>
              <w:t>Москва :</w:t>
            </w:r>
            <w:proofErr w:type="gramEnd"/>
            <w:r w:rsidRPr="00F03FD3">
              <w:rPr>
                <w:rFonts w:ascii="&amp;quot" w:hAnsi="&amp;quot"/>
                <w:color w:val="000000"/>
                <w:kern w:val="0"/>
                <w:sz w:val="20"/>
              </w:rPr>
              <w:t xml:space="preserve"> РИОР: ИНФРА-М, 2019. - 224 с. </w:t>
            </w:r>
            <w:hyperlink r:id="rId11" w:tgtFrame="_blank" w:tooltip="читать полный текст" w:history="1">
              <w:r w:rsidRPr="00F03FD3">
                <w:rPr>
                  <w:rFonts w:ascii="&amp;quot" w:hAnsi="&amp;quot"/>
                  <w:i/>
                  <w:iCs/>
                  <w:color w:val="0000FF"/>
                  <w:kern w:val="0"/>
                  <w:sz w:val="20"/>
                  <w:u w:val="single"/>
                </w:rPr>
                <w:t>https://new.znanium.com/catalog/product/1012997</w:t>
              </w:r>
            </w:hyperlink>
          </w:p>
        </w:tc>
      </w:tr>
      <w:tr w:rsidR="00D64457" w:rsidRPr="00D64457">
        <w:tc>
          <w:tcPr>
            <w:tcW w:w="10490" w:type="dxa"/>
            <w:gridSpan w:val="3"/>
            <w:shd w:val="clear" w:color="auto" w:fill="E7E6E6" w:themeFill="background2"/>
          </w:tcPr>
          <w:p w:rsidR="00C14287" w:rsidRPr="00D64457" w:rsidRDefault="00814E3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64457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64457" w:rsidRPr="00D64457">
        <w:tc>
          <w:tcPr>
            <w:tcW w:w="10490" w:type="dxa"/>
            <w:gridSpan w:val="3"/>
            <w:shd w:val="clear" w:color="auto" w:fill="auto"/>
          </w:tcPr>
          <w:p w:rsidR="00C14287" w:rsidRPr="00D64457" w:rsidRDefault="00814E30">
            <w:pPr>
              <w:rPr>
                <w:b/>
                <w:sz w:val="24"/>
                <w:szCs w:val="24"/>
              </w:rPr>
            </w:pPr>
            <w:r w:rsidRPr="00D64457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C14287" w:rsidRPr="00D64457" w:rsidRDefault="00814E30">
            <w:pPr>
              <w:jc w:val="both"/>
              <w:rPr>
                <w:sz w:val="24"/>
                <w:szCs w:val="24"/>
              </w:rPr>
            </w:pPr>
            <w:r w:rsidRPr="00D64457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D64457">
              <w:rPr>
                <w:sz w:val="24"/>
                <w:szCs w:val="24"/>
              </w:rPr>
              <w:t>Astra</w:t>
            </w:r>
            <w:proofErr w:type="spellEnd"/>
            <w:r w:rsidRPr="00D64457">
              <w:rPr>
                <w:sz w:val="24"/>
                <w:szCs w:val="24"/>
              </w:rPr>
              <w:t xml:space="preserve"> </w:t>
            </w:r>
            <w:proofErr w:type="spellStart"/>
            <w:r w:rsidRPr="00D64457">
              <w:rPr>
                <w:sz w:val="24"/>
                <w:szCs w:val="24"/>
              </w:rPr>
              <w:t>Linux</w:t>
            </w:r>
            <w:proofErr w:type="spellEnd"/>
            <w:r w:rsidRPr="00D64457">
              <w:rPr>
                <w:sz w:val="24"/>
                <w:szCs w:val="24"/>
              </w:rPr>
              <w:t xml:space="preserve"> </w:t>
            </w:r>
            <w:proofErr w:type="spellStart"/>
            <w:r w:rsidRPr="00D64457">
              <w:rPr>
                <w:sz w:val="24"/>
                <w:szCs w:val="24"/>
              </w:rPr>
              <w:t>Common</w:t>
            </w:r>
            <w:proofErr w:type="spellEnd"/>
            <w:r w:rsidRPr="00D64457">
              <w:rPr>
                <w:sz w:val="24"/>
                <w:szCs w:val="24"/>
              </w:rPr>
              <w:t xml:space="preserve"> </w:t>
            </w:r>
            <w:proofErr w:type="spellStart"/>
            <w:r w:rsidRPr="00D64457">
              <w:rPr>
                <w:sz w:val="24"/>
                <w:szCs w:val="24"/>
              </w:rPr>
              <w:t>Edition</w:t>
            </w:r>
            <w:proofErr w:type="spellEnd"/>
            <w:r w:rsidRPr="00D64457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C14287" w:rsidRPr="00D64457" w:rsidRDefault="00814E30">
            <w:pPr>
              <w:jc w:val="both"/>
              <w:rPr>
                <w:sz w:val="24"/>
                <w:szCs w:val="24"/>
              </w:rPr>
            </w:pPr>
            <w:r w:rsidRPr="00D64457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14287" w:rsidRPr="00D64457" w:rsidRDefault="00C14287">
            <w:pPr>
              <w:rPr>
                <w:b/>
                <w:sz w:val="24"/>
                <w:szCs w:val="24"/>
              </w:rPr>
            </w:pPr>
          </w:p>
          <w:p w:rsidR="00C14287" w:rsidRPr="00D64457" w:rsidRDefault="00814E30">
            <w:pPr>
              <w:rPr>
                <w:b/>
                <w:sz w:val="24"/>
                <w:szCs w:val="24"/>
              </w:rPr>
            </w:pPr>
            <w:r w:rsidRPr="00D6445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14287" w:rsidRPr="00D64457" w:rsidRDefault="00814E30">
            <w:pPr>
              <w:rPr>
                <w:sz w:val="24"/>
                <w:szCs w:val="24"/>
              </w:rPr>
            </w:pPr>
            <w:r w:rsidRPr="00D64457">
              <w:rPr>
                <w:sz w:val="24"/>
                <w:szCs w:val="24"/>
              </w:rPr>
              <w:t>Общего доступа</w:t>
            </w:r>
          </w:p>
          <w:p w:rsidR="00161583" w:rsidRPr="009D2627" w:rsidRDefault="00161583" w:rsidP="00161583">
            <w:pPr>
              <w:rPr>
                <w:sz w:val="24"/>
                <w:szCs w:val="24"/>
              </w:rPr>
            </w:pPr>
            <w:r w:rsidRPr="009D2627">
              <w:rPr>
                <w:sz w:val="24"/>
                <w:szCs w:val="24"/>
              </w:rPr>
              <w:t>- Справочная правовая система ГАРАНТ</w:t>
            </w:r>
            <w:r>
              <w:rPr>
                <w:sz w:val="24"/>
                <w:szCs w:val="24"/>
              </w:rPr>
              <w:t xml:space="preserve">, </w:t>
            </w:r>
            <w:r w:rsidRPr="00FD36EE">
              <w:rPr>
                <w:sz w:val="24"/>
                <w:szCs w:val="24"/>
              </w:rPr>
              <w:t>Договор № 58419 от 22 декабря 2015</w:t>
            </w:r>
            <w:r>
              <w:rPr>
                <w:sz w:val="24"/>
                <w:szCs w:val="24"/>
              </w:rPr>
              <w:t>, без ограничения срока</w:t>
            </w:r>
          </w:p>
          <w:p w:rsidR="00C14287" w:rsidRPr="00D64457" w:rsidRDefault="00161583" w:rsidP="00161583">
            <w:pPr>
              <w:rPr>
                <w:sz w:val="24"/>
                <w:szCs w:val="24"/>
              </w:rPr>
            </w:pPr>
            <w:r w:rsidRPr="009D2627">
              <w:rPr>
                <w:sz w:val="24"/>
                <w:szCs w:val="24"/>
              </w:rPr>
              <w:t>- Справочная правовая система Консультант плюс</w:t>
            </w:r>
            <w:r>
              <w:rPr>
                <w:sz w:val="24"/>
                <w:szCs w:val="24"/>
              </w:rPr>
              <w:t xml:space="preserve">, </w:t>
            </w:r>
            <w:r w:rsidRPr="00FD36EE">
              <w:rPr>
                <w:sz w:val="24"/>
                <w:szCs w:val="24"/>
              </w:rPr>
              <w:t>Договор № 194-У-2019 от 09.01.2020</w:t>
            </w:r>
            <w:r>
              <w:rPr>
                <w:sz w:val="24"/>
                <w:szCs w:val="24"/>
              </w:rPr>
              <w:t>, до 31.12.2020</w:t>
            </w:r>
          </w:p>
        </w:tc>
      </w:tr>
      <w:tr w:rsidR="00D64457" w:rsidRPr="00D64457">
        <w:tc>
          <w:tcPr>
            <w:tcW w:w="10490" w:type="dxa"/>
            <w:gridSpan w:val="3"/>
            <w:shd w:val="clear" w:color="auto" w:fill="E7E6E6" w:themeFill="background2"/>
          </w:tcPr>
          <w:p w:rsidR="00C14287" w:rsidRPr="00D64457" w:rsidRDefault="00814E30">
            <w:pPr>
              <w:rPr>
                <w:sz w:val="24"/>
                <w:szCs w:val="24"/>
              </w:rPr>
            </w:pPr>
            <w:r w:rsidRPr="00D64457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D64457" w:rsidRPr="00D64457">
        <w:tc>
          <w:tcPr>
            <w:tcW w:w="10490" w:type="dxa"/>
            <w:gridSpan w:val="3"/>
            <w:shd w:val="clear" w:color="auto" w:fill="auto"/>
          </w:tcPr>
          <w:p w:rsidR="00C14287" w:rsidRPr="00D64457" w:rsidRDefault="00814E3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6445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64457" w:rsidRPr="00D64457">
        <w:tc>
          <w:tcPr>
            <w:tcW w:w="10490" w:type="dxa"/>
            <w:gridSpan w:val="3"/>
            <w:shd w:val="clear" w:color="auto" w:fill="E7E6E6" w:themeFill="background2"/>
          </w:tcPr>
          <w:p w:rsidR="00C14287" w:rsidRPr="00D64457" w:rsidRDefault="00814E3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64457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D64457" w:rsidRPr="00D64457">
        <w:tc>
          <w:tcPr>
            <w:tcW w:w="10490" w:type="dxa"/>
            <w:gridSpan w:val="3"/>
            <w:shd w:val="clear" w:color="auto" w:fill="auto"/>
          </w:tcPr>
          <w:p w:rsidR="00C14287" w:rsidRPr="00D64457" w:rsidRDefault="00814E3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6445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C14287" w:rsidRDefault="00814E30">
      <w:pPr>
        <w:ind w:left="-284"/>
        <w:jc w:val="both"/>
      </w:pPr>
      <w:r>
        <w:rPr>
          <w:sz w:val="24"/>
          <w:szCs w:val="24"/>
        </w:rPr>
        <w:t>Аннотацию подготовил                                                                                            /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Топоркова Е.В.</w:t>
      </w:r>
      <w:r>
        <w:rPr>
          <w:sz w:val="16"/>
          <w:szCs w:val="16"/>
          <w:u w:val="single"/>
        </w:rPr>
        <w:t xml:space="preserve"> </w:t>
      </w:r>
    </w:p>
    <w:p w:rsidR="00C14287" w:rsidRDefault="00C14287">
      <w:pPr>
        <w:ind w:left="-284"/>
      </w:pPr>
      <w:bookmarkStart w:id="0" w:name="_GoBack"/>
      <w:bookmarkEnd w:id="0"/>
    </w:p>
    <w:sectPr w:rsidR="00C14287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05301"/>
    <w:multiLevelType w:val="multilevel"/>
    <w:tmpl w:val="37EE2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D61042"/>
    <w:multiLevelType w:val="multilevel"/>
    <w:tmpl w:val="E1865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87"/>
    <w:rsid w:val="00161583"/>
    <w:rsid w:val="00455297"/>
    <w:rsid w:val="00486B2F"/>
    <w:rsid w:val="00725A08"/>
    <w:rsid w:val="00772AD6"/>
    <w:rsid w:val="00814E30"/>
    <w:rsid w:val="00962377"/>
    <w:rsid w:val="00AF7F54"/>
    <w:rsid w:val="00C14287"/>
    <w:rsid w:val="00D64457"/>
    <w:rsid w:val="00F0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57978"/>
  <w15:docId w15:val="{E24D3413-88A1-4768-B6F2-7DEB4718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0">
    <w:name w:val="ListLabel 80"/>
    <w:qFormat/>
    <w:rPr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semiHidden/>
    <w:unhideWhenUsed/>
    <w:rsid w:val="00F03F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53888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new.znanium.com/catalog/product/414947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ew.znanium.com/catalog/product/993528" TargetMode="External"/><Relationship Id="rId11" Type="http://schemas.openxmlformats.org/officeDocument/2006/relationships/hyperlink" Target="https://new.znanium.com/catalog/product/101299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ew.znanium.com/catalog/product/10270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9893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EBD41-87B9-4C62-81E4-B63DFF00E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админ</cp:lastModifiedBy>
  <cp:revision>7</cp:revision>
  <cp:lastPrinted>2019-04-29T06:50:00Z</cp:lastPrinted>
  <dcterms:created xsi:type="dcterms:W3CDTF">2020-03-02T11:19:00Z</dcterms:created>
  <dcterms:modified xsi:type="dcterms:W3CDTF">2020-04-01T11:12:00Z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